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4" w:rsidRDefault="007E6F84" w:rsidP="007E6F84">
      <w:r>
        <w:t>Beste  clubgenoten,</w:t>
      </w:r>
    </w:p>
    <w:p w:rsidR="007E6F84" w:rsidRDefault="007E6F84" w:rsidP="007E6F84">
      <w:r>
        <w:t>Om een steentje bij te dragen voor onze club “Bushido” heb ik het volgende bedacht.</w:t>
      </w:r>
    </w:p>
    <w:p w:rsidR="007E6F84" w:rsidRDefault="007E6F84" w:rsidP="007E6F84">
      <w:r>
        <w:t>Dit jaar geen koek of snoep maar onze eigen slagers gehaktballen!!</w:t>
      </w:r>
    </w:p>
    <w:p w:rsidR="007E6F84" w:rsidRDefault="007E6F84" w:rsidP="007E6F84">
      <w:r>
        <w:t>Keurslager  Henk Kamps  uit Winsum is hiermee kampioen geworden  en ik denk dat dit eens iets anders is en zeker in de “smaak”valt.</w:t>
      </w:r>
    </w:p>
    <w:p w:rsidR="007E6F84" w:rsidRDefault="007E6F84" w:rsidP="007E6F84">
      <w:r>
        <w:t>De bedoeling is dat jullie zoveel mogelijk gehaktballen verkopen aan familie ,buren en vrienden.</w:t>
      </w:r>
    </w:p>
    <w:p w:rsidR="007E6F84" w:rsidRDefault="007E6F84" w:rsidP="007E6F84">
      <w:r>
        <w:t xml:space="preserve">De gehaktballen worden per 4 </w:t>
      </w:r>
      <w:r w:rsidR="00F71CA0">
        <w:t>vacuüm</w:t>
      </w:r>
      <w:r>
        <w:t xml:space="preserve"> verpakt en kosten 6 euro .</w:t>
      </w:r>
    </w:p>
    <w:p w:rsidR="007E6F84" w:rsidRDefault="007E6F84" w:rsidP="007E6F84">
      <w:r>
        <w:t>De bestellijst met geld uiterlijk 30 mei inleveren tijdens de les.</w:t>
      </w:r>
    </w:p>
    <w:p w:rsidR="007E6F84" w:rsidRDefault="007E6F84" w:rsidP="007E6F84">
      <w:r>
        <w:t>De bestelling wordt uitgereikt tijdens de bandexamens op 13 juni.</w:t>
      </w:r>
    </w:p>
    <w:p w:rsidR="007E6F84" w:rsidRDefault="007E6F84" w:rsidP="007E6F84">
      <w:r>
        <w:t>En…..de 3 clubleden die de meeste ballen hebben verkocht  krijgen een leuke verassing!!!!!!!</w:t>
      </w:r>
    </w:p>
    <w:p w:rsidR="007E6F84" w:rsidRDefault="007E6F84" w:rsidP="007E6F84">
      <w:r>
        <w:t>Dit alles om onze club sterk ,goed en gezellig te houden.</w:t>
      </w:r>
    </w:p>
    <w:p w:rsidR="007E6F84" w:rsidRDefault="007E6F84" w:rsidP="007E6F84">
      <w:r>
        <w:t>Veel succes en plezier met de verkoop voor onze club!!</w:t>
      </w:r>
    </w:p>
    <w:p w:rsidR="00502953" w:rsidRDefault="007E6F84" w:rsidP="007E6F84">
      <w:r>
        <w:t>Groeten,</w:t>
      </w:r>
    </w:p>
    <w:p w:rsidR="007E6F84" w:rsidRDefault="007E6F84" w:rsidP="007E6F84">
      <w:r>
        <w:t xml:space="preserve">Karin </w:t>
      </w:r>
      <w:proofErr w:type="spellStart"/>
      <w:r>
        <w:t>Hoks</w:t>
      </w:r>
      <w:proofErr w:type="spellEnd"/>
      <w:r>
        <w:t xml:space="preserve"> (Moeder van </w:t>
      </w:r>
      <w:proofErr w:type="spellStart"/>
      <w:r>
        <w:t>Milou</w:t>
      </w:r>
      <w:proofErr w:type="spellEnd"/>
      <w:r>
        <w:t>) 06-</w:t>
      </w:r>
      <w:bookmarkStart w:id="0" w:name="_GoBack"/>
      <w:bookmarkEnd w:id="0"/>
      <w:r>
        <w:t>41142300</w:t>
      </w:r>
      <w:r>
        <w:br/>
      </w:r>
    </w:p>
    <w:p w:rsidR="007E6F84" w:rsidRDefault="007E6F84" w:rsidP="007E6F84">
      <w:r>
        <w:rPr>
          <w:noProof/>
          <w:lang w:eastAsia="nl-NL"/>
        </w:rPr>
        <w:drawing>
          <wp:inline distT="0" distB="0" distL="0" distR="0">
            <wp:extent cx="3057525" cy="409612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58" cy="411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6F84" w:rsidSect="0080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F84"/>
    <w:rsid w:val="00502953"/>
    <w:rsid w:val="007E6F84"/>
    <w:rsid w:val="00805A07"/>
    <w:rsid w:val="00F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A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Vrijma</cp:lastModifiedBy>
  <cp:revision>3</cp:revision>
  <dcterms:created xsi:type="dcterms:W3CDTF">2013-04-28T20:28:00Z</dcterms:created>
  <dcterms:modified xsi:type="dcterms:W3CDTF">2013-05-01T16:53:00Z</dcterms:modified>
</cp:coreProperties>
</file>